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79C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4289963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24912E41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0A82B6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E97278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07D43698" w14:textId="77777777" w:rsidR="00B524EC" w:rsidRPr="009A5781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33F22E2" w14:textId="77777777" w:rsidR="00B524EC" w:rsidRPr="009A5781" w:rsidRDefault="00B524EC" w:rsidP="00435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14:paraId="582A24BF" w14:textId="77777777" w:rsidR="00B524EC" w:rsidRPr="00587D89" w:rsidRDefault="00B524EC" w:rsidP="004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09BE9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14:paraId="54FA2265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14:paraId="1B0653FC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14:paraId="5CD0B579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14:paraId="4DCED55F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Cel transportu: (np. skorzystanie z usługi medycznej, załatwienie sprawy urzędowej, rozmowa kwalifikacyjna </w:t>
      </w:r>
      <w:proofErr w:type="spellStart"/>
      <w:r w:rsidRPr="00587D89">
        <w:rPr>
          <w:rFonts w:ascii="Times New Roman" w:hAnsi="Times New Roman" w:cs="Times New Roman"/>
          <w:color w:val="00000A"/>
        </w:rPr>
        <w:t>ws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pracy itd.)</w:t>
      </w:r>
    </w:p>
    <w:p w14:paraId="12DC855E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14:paraId="30F5112F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14:paraId="44A10E18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14:paraId="71A67646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14:paraId="1A14472E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16FB6AFB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14:paraId="4643ECA9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36DAE231" w14:textId="77777777" w:rsidR="00B524EC" w:rsidRPr="00587D89" w:rsidRDefault="00B524EC" w:rsidP="00435699">
      <w:pPr>
        <w:numPr>
          <w:ilvl w:val="0"/>
          <w:numId w:val="24"/>
        </w:numPr>
        <w:tabs>
          <w:tab w:val="clear" w:pos="720"/>
        </w:tabs>
        <w:suppressAutoHyphens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14:paraId="062440A1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14:paraId="37D01743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14:paraId="451936B6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14:paraId="7354C7FE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d. asystent – proszę o przydzielenie</w:t>
      </w:r>
    </w:p>
    <w:p w14:paraId="16896059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14:paraId="2F420096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14:paraId="121D548F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14:paraId="26FF37FD" w14:textId="37877C3F" w:rsidR="00A95D98" w:rsidRPr="00435699" w:rsidRDefault="00B524EC" w:rsidP="0043569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</w:t>
      </w:r>
      <w:r w:rsidR="00435699">
        <w:rPr>
          <w:rFonts w:ascii="Times New Roman" w:hAnsi="Times New Roman" w:cs="Times New Roman"/>
          <w:color w:val="00000A"/>
          <w:sz w:val="24"/>
          <w:szCs w:val="24"/>
        </w:rPr>
        <w:t>akie? …................</w:t>
      </w:r>
    </w:p>
    <w:p w14:paraId="2813A0C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BD12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7BD460" w14:textId="77777777" w:rsidR="00F32CEC" w:rsidRDefault="00F32CEC" w:rsidP="000D361B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F32CEC" w:rsidSect="000D361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E6FD" w14:textId="77777777" w:rsidR="00D86EAE" w:rsidRDefault="00D86EAE" w:rsidP="00037601">
      <w:pPr>
        <w:spacing w:after="0" w:line="240" w:lineRule="auto"/>
      </w:pPr>
      <w:r>
        <w:separator/>
      </w:r>
    </w:p>
  </w:endnote>
  <w:endnote w:type="continuationSeparator" w:id="0">
    <w:p w14:paraId="2B3DED8D" w14:textId="77777777" w:rsidR="00D86EAE" w:rsidRDefault="00D86EAE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0D361B" w:rsidRPr="000D361B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0D361B" w:rsidRPr="000D361B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3392" w14:textId="77777777" w:rsidR="00D86EAE" w:rsidRDefault="00D86EAE" w:rsidP="00037601">
      <w:pPr>
        <w:spacing w:after="0" w:line="240" w:lineRule="auto"/>
      </w:pPr>
      <w:r>
        <w:separator/>
      </w:r>
    </w:p>
  </w:footnote>
  <w:footnote w:type="continuationSeparator" w:id="0">
    <w:p w14:paraId="5689416C" w14:textId="77777777" w:rsidR="00D86EAE" w:rsidRDefault="00D86EAE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35"/>
  </w:num>
  <w:num w:numId="8">
    <w:abstractNumId w:val="32"/>
  </w:num>
  <w:num w:numId="9">
    <w:abstractNumId w:val="23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4"/>
  </w:num>
  <w:num w:numId="30">
    <w:abstractNumId w:val="29"/>
  </w:num>
  <w:num w:numId="31">
    <w:abstractNumId w:val="22"/>
  </w:num>
  <w:num w:numId="32">
    <w:abstractNumId w:val="13"/>
  </w:num>
  <w:num w:numId="33">
    <w:abstractNumId w:val="16"/>
  </w:num>
  <w:num w:numId="34">
    <w:abstractNumId w:val="33"/>
  </w:num>
  <w:num w:numId="35">
    <w:abstractNumId w:val="25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urkiewicz">
    <w15:presenceInfo w15:providerId="Windows Live" w15:userId="ab023af4c3e1d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6760D"/>
    <w:rsid w:val="00077118"/>
    <w:rsid w:val="00090823"/>
    <w:rsid w:val="000A6ABE"/>
    <w:rsid w:val="000C168C"/>
    <w:rsid w:val="000D361B"/>
    <w:rsid w:val="000F74D4"/>
    <w:rsid w:val="0010202A"/>
    <w:rsid w:val="00107C78"/>
    <w:rsid w:val="00115817"/>
    <w:rsid w:val="001179E3"/>
    <w:rsid w:val="0012375F"/>
    <w:rsid w:val="00135CB4"/>
    <w:rsid w:val="0015716B"/>
    <w:rsid w:val="00160860"/>
    <w:rsid w:val="0017581E"/>
    <w:rsid w:val="00180E3A"/>
    <w:rsid w:val="001813B4"/>
    <w:rsid w:val="0019161D"/>
    <w:rsid w:val="00196698"/>
    <w:rsid w:val="001974F3"/>
    <w:rsid w:val="001A5C1A"/>
    <w:rsid w:val="001A78D4"/>
    <w:rsid w:val="001C0BF4"/>
    <w:rsid w:val="001C5C53"/>
    <w:rsid w:val="0020434D"/>
    <w:rsid w:val="00206D87"/>
    <w:rsid w:val="00207DDA"/>
    <w:rsid w:val="002216CB"/>
    <w:rsid w:val="00246E96"/>
    <w:rsid w:val="0025489E"/>
    <w:rsid w:val="002630FA"/>
    <w:rsid w:val="00264D05"/>
    <w:rsid w:val="00273000"/>
    <w:rsid w:val="0027716C"/>
    <w:rsid w:val="002A7A52"/>
    <w:rsid w:val="002C2DAC"/>
    <w:rsid w:val="002E1B5C"/>
    <w:rsid w:val="00366D93"/>
    <w:rsid w:val="00371E78"/>
    <w:rsid w:val="003862E1"/>
    <w:rsid w:val="003975EA"/>
    <w:rsid w:val="003B141D"/>
    <w:rsid w:val="003D5220"/>
    <w:rsid w:val="003E2C0F"/>
    <w:rsid w:val="003E2CE6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35699"/>
    <w:rsid w:val="004419C5"/>
    <w:rsid w:val="00461E85"/>
    <w:rsid w:val="00467705"/>
    <w:rsid w:val="00470E48"/>
    <w:rsid w:val="004736A0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61527"/>
    <w:rsid w:val="00581FF1"/>
    <w:rsid w:val="00597339"/>
    <w:rsid w:val="005B2BF5"/>
    <w:rsid w:val="005B5C39"/>
    <w:rsid w:val="005B79A7"/>
    <w:rsid w:val="005D7BA5"/>
    <w:rsid w:val="005E7C93"/>
    <w:rsid w:val="005F5664"/>
    <w:rsid w:val="005F5C9B"/>
    <w:rsid w:val="006330F8"/>
    <w:rsid w:val="00644363"/>
    <w:rsid w:val="00652AEA"/>
    <w:rsid w:val="00675CC3"/>
    <w:rsid w:val="00681854"/>
    <w:rsid w:val="006842D9"/>
    <w:rsid w:val="00696A18"/>
    <w:rsid w:val="006979FA"/>
    <w:rsid w:val="006A69ED"/>
    <w:rsid w:val="006B25D6"/>
    <w:rsid w:val="006C55C8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0990"/>
    <w:rsid w:val="007C3511"/>
    <w:rsid w:val="00805F1D"/>
    <w:rsid w:val="00811706"/>
    <w:rsid w:val="0082787D"/>
    <w:rsid w:val="008360D2"/>
    <w:rsid w:val="0085510B"/>
    <w:rsid w:val="00875692"/>
    <w:rsid w:val="008A3E1E"/>
    <w:rsid w:val="008C3755"/>
    <w:rsid w:val="008C4AC1"/>
    <w:rsid w:val="008D378E"/>
    <w:rsid w:val="008E0286"/>
    <w:rsid w:val="00914637"/>
    <w:rsid w:val="00923877"/>
    <w:rsid w:val="00941A6E"/>
    <w:rsid w:val="00942B95"/>
    <w:rsid w:val="00942CBC"/>
    <w:rsid w:val="00946168"/>
    <w:rsid w:val="0096698C"/>
    <w:rsid w:val="00966C56"/>
    <w:rsid w:val="00971CFB"/>
    <w:rsid w:val="00972871"/>
    <w:rsid w:val="00975347"/>
    <w:rsid w:val="00986862"/>
    <w:rsid w:val="009953D0"/>
    <w:rsid w:val="009A0344"/>
    <w:rsid w:val="009A3296"/>
    <w:rsid w:val="009E4EDB"/>
    <w:rsid w:val="009F3BC2"/>
    <w:rsid w:val="009F67A7"/>
    <w:rsid w:val="00A255DB"/>
    <w:rsid w:val="00A35100"/>
    <w:rsid w:val="00A42714"/>
    <w:rsid w:val="00A71995"/>
    <w:rsid w:val="00A81E25"/>
    <w:rsid w:val="00A95D98"/>
    <w:rsid w:val="00AA24F8"/>
    <w:rsid w:val="00AA5896"/>
    <w:rsid w:val="00AA6197"/>
    <w:rsid w:val="00AA6FE6"/>
    <w:rsid w:val="00AB04B6"/>
    <w:rsid w:val="00AB4C9F"/>
    <w:rsid w:val="00AC445C"/>
    <w:rsid w:val="00AC4E87"/>
    <w:rsid w:val="00B02165"/>
    <w:rsid w:val="00B02F6D"/>
    <w:rsid w:val="00B14CD3"/>
    <w:rsid w:val="00B157FC"/>
    <w:rsid w:val="00B24382"/>
    <w:rsid w:val="00B30512"/>
    <w:rsid w:val="00B524EC"/>
    <w:rsid w:val="00B65B62"/>
    <w:rsid w:val="00B66A39"/>
    <w:rsid w:val="00B7224B"/>
    <w:rsid w:val="00B74DF4"/>
    <w:rsid w:val="00B75E2A"/>
    <w:rsid w:val="00B84F74"/>
    <w:rsid w:val="00B868CA"/>
    <w:rsid w:val="00B95205"/>
    <w:rsid w:val="00B97F87"/>
    <w:rsid w:val="00BA040F"/>
    <w:rsid w:val="00BB414F"/>
    <w:rsid w:val="00BB68B8"/>
    <w:rsid w:val="00BC25E0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3A32"/>
    <w:rsid w:val="00CF7F7D"/>
    <w:rsid w:val="00D00760"/>
    <w:rsid w:val="00D04CC7"/>
    <w:rsid w:val="00D33FB5"/>
    <w:rsid w:val="00D5314B"/>
    <w:rsid w:val="00D6039E"/>
    <w:rsid w:val="00D64547"/>
    <w:rsid w:val="00D66F7C"/>
    <w:rsid w:val="00D86EAE"/>
    <w:rsid w:val="00D93836"/>
    <w:rsid w:val="00DA0C13"/>
    <w:rsid w:val="00DA789D"/>
    <w:rsid w:val="00DB33DD"/>
    <w:rsid w:val="00DB6EAB"/>
    <w:rsid w:val="00DC0454"/>
    <w:rsid w:val="00DC6EDE"/>
    <w:rsid w:val="00DE65B5"/>
    <w:rsid w:val="00E06165"/>
    <w:rsid w:val="00E26EF8"/>
    <w:rsid w:val="00E52353"/>
    <w:rsid w:val="00E5516A"/>
    <w:rsid w:val="00E6045A"/>
    <w:rsid w:val="00E8523E"/>
    <w:rsid w:val="00EA46EA"/>
    <w:rsid w:val="00EA6876"/>
    <w:rsid w:val="00EC23A8"/>
    <w:rsid w:val="00EC4A2A"/>
    <w:rsid w:val="00ED1AE0"/>
    <w:rsid w:val="00EF2A8E"/>
    <w:rsid w:val="00F1571F"/>
    <w:rsid w:val="00F160C3"/>
    <w:rsid w:val="00F27134"/>
    <w:rsid w:val="00F271BB"/>
    <w:rsid w:val="00F32CEC"/>
    <w:rsid w:val="00F364D2"/>
    <w:rsid w:val="00F37D1A"/>
    <w:rsid w:val="00F54CB8"/>
    <w:rsid w:val="00F62BFC"/>
    <w:rsid w:val="00F63C7F"/>
    <w:rsid w:val="00F655B7"/>
    <w:rsid w:val="00F66465"/>
    <w:rsid w:val="00F713ED"/>
    <w:rsid w:val="00F81830"/>
    <w:rsid w:val="00F91F9C"/>
    <w:rsid w:val="00FA32F6"/>
    <w:rsid w:val="00FA382E"/>
    <w:rsid w:val="00FB2773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D5A4-12BC-4D3B-A37D-41CC1DBA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4</cp:revision>
  <cp:lastPrinted>2021-06-24T13:42:00Z</cp:lastPrinted>
  <dcterms:created xsi:type="dcterms:W3CDTF">2022-01-12T13:41:00Z</dcterms:created>
  <dcterms:modified xsi:type="dcterms:W3CDTF">2022-01-12T13:47:00Z</dcterms:modified>
</cp:coreProperties>
</file>